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5F9A" w14:textId="77777777" w:rsidR="009C0948" w:rsidRDefault="009C0948" w:rsidP="009C0948">
      <w:pPr>
        <w:pStyle w:val="Geenafstand"/>
      </w:pPr>
      <w:r>
        <w:t xml:space="preserve">Het zijn onzekere tijden voor bedrijven en hun werknemers. Medewerkers maken zich druk over of hun werkgever de crisis gaat overleveren, of vakantiegeld op tijd uitbetaald gaat worden en of hun baan er na de crisis nog hetzelfde uit gaat zien. En dit doen ze vaak vanaf thuis terwijl ze hun baan zo goed mogelijk proberen te combineren met thuisscholing van de </w:t>
      </w:r>
      <w:proofErr w:type="spellStart"/>
      <w:r>
        <w:t>kids</w:t>
      </w:r>
      <w:proofErr w:type="spellEnd"/>
      <w:r>
        <w:t xml:space="preserve"> en alle drukte en zorgen die daarbij komen kijken. </w:t>
      </w:r>
    </w:p>
    <w:p w14:paraId="73A56EAF" w14:textId="77777777" w:rsidR="009C0948" w:rsidRDefault="009C0948" w:rsidP="009C0948">
      <w:pPr>
        <w:pStyle w:val="Geenafstand"/>
      </w:pPr>
    </w:p>
    <w:p w14:paraId="2C942450" w14:textId="69633E55" w:rsidR="009C0948" w:rsidRDefault="009C0948" w:rsidP="009C0948">
      <w:pPr>
        <w:pStyle w:val="Geenafstand"/>
      </w:pPr>
      <w:r>
        <w:t xml:space="preserve">Hoewel veel bedrijven het zwaar hebben is dit dus ook hét moment om medewerkers een hart onder de riem te steken. Mijn werkgever doet dit op zo’n mooie en lieve manier dat ik het niet kan laten om de publiciteit te zoeken met dit verhaal. Dit doe ik omdat ik </w:t>
      </w:r>
      <w:r w:rsidR="002061C0">
        <w:t>zeker weet</w:t>
      </w:r>
      <w:r>
        <w:t xml:space="preserve"> dat het als voorbeeld </w:t>
      </w:r>
      <w:r w:rsidR="002061C0">
        <w:t xml:space="preserve">en inspiratie </w:t>
      </w:r>
      <w:r>
        <w:t>kan dienen voor andere werkgevers</w:t>
      </w:r>
      <w:r w:rsidR="00757856">
        <w:t>.</w:t>
      </w:r>
      <w:r>
        <w:t xml:space="preserve"> </w:t>
      </w:r>
    </w:p>
    <w:p w14:paraId="009301EC" w14:textId="77777777" w:rsidR="009446EB" w:rsidRDefault="009446EB" w:rsidP="001C3125">
      <w:pPr>
        <w:pStyle w:val="Geenafstand"/>
      </w:pPr>
    </w:p>
    <w:p w14:paraId="206D9B2B" w14:textId="3BE21EEB" w:rsidR="00D76984" w:rsidRDefault="009C0948" w:rsidP="001C3125">
      <w:pPr>
        <w:pStyle w:val="Geenafstand"/>
      </w:pPr>
      <w:r>
        <w:t>De</w:t>
      </w:r>
      <w:r w:rsidR="00D76984">
        <w:t xml:space="preserve"> week voordat het kabinet opriep om </w:t>
      </w:r>
      <w:r w:rsidR="00E971D9">
        <w:t>zoveel mogelijk</w:t>
      </w:r>
      <w:r w:rsidR="00D76984">
        <w:t xml:space="preserve"> thuis te werken, werden wij al opgedragen om voorlopig thuis te werken door de </w:t>
      </w:r>
      <w:r w:rsidR="000F7620">
        <w:t>d</w:t>
      </w:r>
      <w:r w:rsidR="00D76984">
        <w:t xml:space="preserve">irectie van Pink Elephant. Vanaf dat moment zijn er tal van acties ondernomen om medewerkers </w:t>
      </w:r>
      <w:r w:rsidR="00B7041C">
        <w:t xml:space="preserve">deze moeilijke periode door te </w:t>
      </w:r>
      <w:r w:rsidR="00915FB2">
        <w:t>helpen</w:t>
      </w:r>
      <w:r w:rsidR="00D76984">
        <w:t xml:space="preserve">. </w:t>
      </w:r>
    </w:p>
    <w:p w14:paraId="32AF8A2F" w14:textId="77777777" w:rsidR="00614B13" w:rsidRDefault="00614B13" w:rsidP="001C3125">
      <w:pPr>
        <w:pStyle w:val="Geenafstand"/>
      </w:pPr>
    </w:p>
    <w:p w14:paraId="4151AB30" w14:textId="4DBF512B" w:rsidR="00A12C51" w:rsidRDefault="00A12C51" w:rsidP="00B7041C">
      <w:pPr>
        <w:pStyle w:val="Geenafstand"/>
        <w:rPr>
          <w:b/>
          <w:bCs/>
        </w:rPr>
      </w:pPr>
      <w:r w:rsidRPr="00A12C51">
        <w:rPr>
          <w:b/>
          <w:bCs/>
        </w:rPr>
        <w:t>Microsoft Team</w:t>
      </w:r>
      <w:r w:rsidR="003378F6">
        <w:rPr>
          <w:b/>
          <w:bCs/>
        </w:rPr>
        <w:t>s</w:t>
      </w:r>
      <w:r w:rsidRPr="00A12C51">
        <w:rPr>
          <w:b/>
          <w:bCs/>
        </w:rPr>
        <w:t xml:space="preserve"> achtergrond</w:t>
      </w:r>
    </w:p>
    <w:p w14:paraId="0E59CCF9" w14:textId="119687AC" w:rsidR="00A12C51" w:rsidRDefault="003A4F6C" w:rsidP="00B7041C">
      <w:pPr>
        <w:pStyle w:val="Geenafstand"/>
      </w:pPr>
      <w:r>
        <w:t xml:space="preserve">Er wordt veel meer gebruik gemaakt van </w:t>
      </w:r>
      <w:r w:rsidR="0008184F">
        <w:t xml:space="preserve">videobellen </w:t>
      </w:r>
      <w:r>
        <w:t>i.v.m.</w:t>
      </w:r>
      <w:r w:rsidR="0008184F">
        <w:t xml:space="preserve"> thuis werken</w:t>
      </w:r>
      <w:r w:rsidR="00B14307">
        <w:t>.</w:t>
      </w:r>
      <w:r>
        <w:t xml:space="preserve"> </w:t>
      </w:r>
      <w:r w:rsidR="00147C47">
        <w:t>Maar h</w:t>
      </w:r>
      <w:r w:rsidR="00A12C51">
        <w:t xml:space="preserve">oe houd je je </w:t>
      </w:r>
      <w:r w:rsidR="00581258">
        <w:t>kinderen</w:t>
      </w:r>
      <w:r w:rsidR="00A12C51">
        <w:t xml:space="preserve"> </w:t>
      </w:r>
      <w:r w:rsidR="00147C47">
        <w:t>rustig</w:t>
      </w:r>
      <w:r w:rsidR="00581258">
        <w:t xml:space="preserve">? </w:t>
      </w:r>
      <w:r>
        <w:t>En wat moeten we toch met die saaie achtergrond? P</w:t>
      </w:r>
      <w:r w:rsidR="008B3209">
        <w:t>ink Elephant bezorgde alle medewerkers met kinderen een rol papier</w:t>
      </w:r>
      <w:r w:rsidR="006E382A">
        <w:t xml:space="preserve"> van 30 meter</w:t>
      </w:r>
      <w:r w:rsidR="008B3209">
        <w:t>, stiften</w:t>
      </w:r>
      <w:r w:rsidR="005B40AA">
        <w:t xml:space="preserve">, </w:t>
      </w:r>
      <w:r w:rsidR="00AE1779">
        <w:t>plakkertjes</w:t>
      </w:r>
      <w:r w:rsidR="005B40AA">
        <w:t xml:space="preserve"> en een brief aan de kinderen of ze papa </w:t>
      </w:r>
      <w:r w:rsidR="005F14A9">
        <w:t>o</w:t>
      </w:r>
      <w:r w:rsidR="005B40AA">
        <w:t xml:space="preserve">f mama konden helpen door een mooie </w:t>
      </w:r>
      <w:r w:rsidR="00070D20">
        <w:t>video</w:t>
      </w:r>
      <w:r w:rsidR="0090064B">
        <w:t xml:space="preserve"> </w:t>
      </w:r>
      <w:r w:rsidR="00070D20">
        <w:t xml:space="preserve">call achtergrond te </w:t>
      </w:r>
      <w:r w:rsidR="0090064B">
        <w:t>tekenen</w:t>
      </w:r>
      <w:r w:rsidR="00070D20">
        <w:t xml:space="preserve">. </w:t>
      </w:r>
      <w:r w:rsidR="008E4556">
        <w:t>Het resultaat mag er zijn!</w:t>
      </w:r>
    </w:p>
    <w:p w14:paraId="2EF00A91" w14:textId="49D22EA6" w:rsidR="003378F6" w:rsidRDefault="003378F6" w:rsidP="00B7041C">
      <w:pPr>
        <w:pStyle w:val="Geenafstand"/>
      </w:pPr>
    </w:p>
    <w:p w14:paraId="336996B8" w14:textId="2762036E" w:rsidR="003378F6" w:rsidRPr="003378F6" w:rsidRDefault="003378F6" w:rsidP="003378F6">
      <w:pPr>
        <w:pStyle w:val="Geenafstand"/>
        <w:rPr>
          <w:b/>
          <w:bCs/>
          <w:lang w:val="en-US"/>
        </w:rPr>
      </w:pPr>
      <w:r w:rsidRPr="003378F6">
        <w:rPr>
          <w:b/>
          <w:bCs/>
          <w:lang w:val="en-US"/>
        </w:rPr>
        <w:t>Teams Hack</w:t>
      </w:r>
    </w:p>
    <w:p w14:paraId="762A6A06" w14:textId="0494E31D" w:rsidR="003378F6" w:rsidRDefault="0090064B" w:rsidP="003378F6">
      <w:pPr>
        <w:pStyle w:val="Geenafstand"/>
      </w:pPr>
      <w:r>
        <w:t xml:space="preserve">Het spreekt voor zich dat </w:t>
      </w:r>
      <w:r w:rsidR="003C3F4F">
        <w:t xml:space="preserve">collega’s zonder kinderen stik jaloers waren op zulke mooie achtergronden. Maar ook voor hen is wat gevonden. </w:t>
      </w:r>
      <w:r w:rsidR="003378F6">
        <w:t xml:space="preserve">Middels de volgende hack kun je zelf de achtergrond van Microsoft Teams aanpassen. </w:t>
      </w:r>
      <w:r w:rsidR="00CC3DCD">
        <w:t>Daar is intern gelijk een wedstrijd aan verbonden. Wie komt met de leukste achtergrond</w:t>
      </w:r>
      <w:r w:rsidR="00D321A3">
        <w:t>?</w:t>
      </w:r>
    </w:p>
    <w:p w14:paraId="5ED9882E" w14:textId="77777777" w:rsidR="000A3043" w:rsidRDefault="000A3043" w:rsidP="003378F6">
      <w:pPr>
        <w:pStyle w:val="Geenafstand"/>
      </w:pPr>
    </w:p>
    <w:p w14:paraId="46F5A311" w14:textId="04724E8D" w:rsidR="000B6A96" w:rsidRDefault="000B6A96" w:rsidP="000B6A96">
      <w:pPr>
        <w:pStyle w:val="Geenafstand"/>
        <w:numPr>
          <w:ilvl w:val="0"/>
          <w:numId w:val="4"/>
        </w:numPr>
      </w:pPr>
      <w:r>
        <w:t>Zoek een goede/leuke/originele a</w:t>
      </w:r>
      <w:r w:rsidR="000042BC">
        <w:t>fb</w:t>
      </w:r>
      <w:r>
        <w:t>eelding van ongeveer 1MB</w:t>
      </w:r>
    </w:p>
    <w:p w14:paraId="1FF5CFB8" w14:textId="77777777" w:rsidR="00D321A3" w:rsidRDefault="000B6A96" w:rsidP="00D321A3">
      <w:pPr>
        <w:pStyle w:val="Geenafstand"/>
        <w:numPr>
          <w:ilvl w:val="0"/>
          <w:numId w:val="4"/>
        </w:numPr>
        <w:rPr>
          <w:lang w:val="en-US"/>
        </w:rPr>
      </w:pPr>
      <w:proofErr w:type="spellStart"/>
      <w:r w:rsidRPr="001651FA">
        <w:rPr>
          <w:lang w:val="en-US"/>
        </w:rPr>
        <w:t>Plaats</w:t>
      </w:r>
      <w:proofErr w:type="spellEnd"/>
      <w:r w:rsidRPr="001651FA">
        <w:rPr>
          <w:lang w:val="en-US"/>
        </w:rPr>
        <w:t xml:space="preserve"> </w:t>
      </w:r>
      <w:proofErr w:type="spellStart"/>
      <w:r w:rsidRPr="001651FA">
        <w:rPr>
          <w:lang w:val="en-US"/>
        </w:rPr>
        <w:t>deze</w:t>
      </w:r>
      <w:proofErr w:type="spellEnd"/>
      <w:r w:rsidRPr="001651FA">
        <w:rPr>
          <w:lang w:val="en-US"/>
        </w:rPr>
        <w:t xml:space="preserve"> in:</w:t>
      </w:r>
      <w:r w:rsidR="001651FA" w:rsidRPr="001651FA">
        <w:rPr>
          <w:lang w:val="en-US"/>
        </w:rPr>
        <w:t xml:space="preserve"> </w:t>
      </w:r>
      <w:r w:rsidRPr="001651FA">
        <w:rPr>
          <w:lang w:val="en-US"/>
        </w:rPr>
        <w:t>C:\Users\%username%\AppData\Roaming\Microso</w:t>
      </w:r>
      <w:r w:rsidR="001932D0">
        <w:rPr>
          <w:lang w:val="en-US"/>
        </w:rPr>
        <w:t>ft</w:t>
      </w:r>
      <w:r w:rsidRPr="001651FA">
        <w:rPr>
          <w:lang w:val="en-US"/>
        </w:rPr>
        <w:t>\Teams\Backgrounds\Uploads</w:t>
      </w:r>
    </w:p>
    <w:p w14:paraId="0DBCACD1" w14:textId="32EF434E" w:rsidR="00D321A3" w:rsidRPr="00D321A3" w:rsidRDefault="001932D0" w:rsidP="00D321A3">
      <w:pPr>
        <w:pStyle w:val="Geenafstand"/>
        <w:ind w:left="720"/>
        <w:rPr>
          <w:lang w:val="en-US"/>
        </w:rPr>
      </w:pPr>
      <w:proofErr w:type="spellStart"/>
      <w:r w:rsidRPr="00D321A3">
        <w:rPr>
          <w:lang w:val="en-US"/>
        </w:rPr>
        <w:t>Voor</w:t>
      </w:r>
      <w:proofErr w:type="spellEnd"/>
      <w:r w:rsidRPr="00D321A3">
        <w:rPr>
          <w:lang w:val="en-US"/>
        </w:rPr>
        <w:t xml:space="preserve"> mac: </w:t>
      </w:r>
      <w:r w:rsidRPr="00D321A3">
        <w:rPr>
          <w:lang w:val="en-US"/>
        </w:rPr>
        <w:t>/users/&lt;username&gt;/Library/Applica</w:t>
      </w:r>
      <w:r w:rsidRPr="00D321A3">
        <w:rPr>
          <w:lang w:val="en-US"/>
        </w:rPr>
        <w:t>t</w:t>
      </w:r>
      <w:r w:rsidRPr="00D321A3">
        <w:rPr>
          <w:lang w:val="en-US"/>
        </w:rPr>
        <w:t>on</w:t>
      </w:r>
      <w:r w:rsidR="00D321A3" w:rsidRPr="00D321A3">
        <w:rPr>
          <w:lang w:val="en-US"/>
        </w:rPr>
        <w:t>Support/MicrosoZ/Teams/Backgrounds/Uploads</w:t>
      </w:r>
    </w:p>
    <w:p w14:paraId="109F4BCD" w14:textId="77777777" w:rsidR="001932D0" w:rsidRDefault="000B6A96" w:rsidP="001651FA">
      <w:pPr>
        <w:pStyle w:val="Geenafstand"/>
        <w:numPr>
          <w:ilvl w:val="0"/>
          <w:numId w:val="4"/>
        </w:numPr>
      </w:pPr>
      <w:r>
        <w:t>Je a</w:t>
      </w:r>
      <w:r w:rsidR="001651FA">
        <w:t>fb</w:t>
      </w:r>
      <w:r>
        <w:t xml:space="preserve">eelding staat nu tussen de </w:t>
      </w:r>
      <w:r w:rsidR="001651FA">
        <w:t xml:space="preserve">achtergrond </w:t>
      </w:r>
      <w:r w:rsidR="001932D0">
        <w:t xml:space="preserve">opties in MS Teams. </w:t>
      </w:r>
    </w:p>
    <w:p w14:paraId="4C537500" w14:textId="38BC549F" w:rsidR="008E4556" w:rsidRPr="003378F6" w:rsidRDefault="008E4556" w:rsidP="00B7041C">
      <w:pPr>
        <w:pStyle w:val="Geenafstand"/>
      </w:pPr>
    </w:p>
    <w:p w14:paraId="2C072683" w14:textId="39DD4DBA" w:rsidR="008E4556" w:rsidRPr="00CD4E8D" w:rsidRDefault="008E4556" w:rsidP="00B7041C">
      <w:pPr>
        <w:pStyle w:val="Geenafstand"/>
        <w:rPr>
          <w:b/>
          <w:bCs/>
        </w:rPr>
      </w:pPr>
      <w:proofErr w:type="spellStart"/>
      <w:r w:rsidRPr="00CD4E8D">
        <w:rPr>
          <w:b/>
          <w:bCs/>
        </w:rPr>
        <w:t>Stay</w:t>
      </w:r>
      <w:proofErr w:type="spellEnd"/>
      <w:r w:rsidRPr="00CD4E8D">
        <w:rPr>
          <w:b/>
          <w:bCs/>
        </w:rPr>
        <w:t xml:space="preserve"> </w:t>
      </w:r>
      <w:proofErr w:type="spellStart"/>
      <w:r w:rsidR="000D22FA" w:rsidRPr="00CD4E8D">
        <w:rPr>
          <w:b/>
          <w:bCs/>
        </w:rPr>
        <w:t>healthy</w:t>
      </w:r>
      <w:proofErr w:type="spellEnd"/>
      <w:r w:rsidRPr="00CD4E8D">
        <w:rPr>
          <w:b/>
          <w:bCs/>
        </w:rPr>
        <w:t xml:space="preserve">, </w:t>
      </w:r>
      <w:proofErr w:type="spellStart"/>
      <w:r w:rsidR="00F147C8">
        <w:rPr>
          <w:b/>
          <w:bCs/>
        </w:rPr>
        <w:t>s</w:t>
      </w:r>
      <w:r w:rsidRPr="00CD4E8D">
        <w:rPr>
          <w:b/>
          <w:bCs/>
        </w:rPr>
        <w:t>tay</w:t>
      </w:r>
      <w:proofErr w:type="spellEnd"/>
      <w:r w:rsidRPr="00CD4E8D">
        <w:rPr>
          <w:b/>
          <w:bCs/>
        </w:rPr>
        <w:t xml:space="preserve"> </w:t>
      </w:r>
      <w:proofErr w:type="spellStart"/>
      <w:r w:rsidR="000D22FA" w:rsidRPr="00CD4E8D">
        <w:rPr>
          <w:b/>
          <w:bCs/>
        </w:rPr>
        <w:t>f</w:t>
      </w:r>
      <w:r w:rsidRPr="00CD4E8D">
        <w:rPr>
          <w:b/>
          <w:bCs/>
        </w:rPr>
        <w:t>ruity</w:t>
      </w:r>
      <w:proofErr w:type="spellEnd"/>
      <w:r w:rsidRPr="00CD4E8D">
        <w:rPr>
          <w:b/>
          <w:bCs/>
        </w:rPr>
        <w:t>!</w:t>
      </w:r>
    </w:p>
    <w:p w14:paraId="586C2854" w14:textId="6E21126C" w:rsidR="008E4556" w:rsidRPr="008E4556" w:rsidRDefault="00852A5A" w:rsidP="00B7041C">
      <w:pPr>
        <w:pStyle w:val="Geenafstand"/>
      </w:pPr>
      <w:r>
        <w:t xml:space="preserve">De ouders van een collega hebben een </w:t>
      </w:r>
      <w:r w:rsidR="00491CB5">
        <w:t>groothandel in fruit</w:t>
      </w:r>
      <w:r w:rsidR="00CD4E8D">
        <w:t xml:space="preserve"> </w:t>
      </w:r>
      <w:r w:rsidR="005D2447">
        <w:t xml:space="preserve">die behoorlijk is getroffen </w:t>
      </w:r>
      <w:r w:rsidR="000042BC">
        <w:t>door corona</w:t>
      </w:r>
      <w:r w:rsidR="003709A3">
        <w:t>. Dit kreeg onze directie ter oren waarna het besluit is genomen om alle medewerkers een fruitmandje te sturen</w:t>
      </w:r>
      <w:r w:rsidR="00F561F6">
        <w:t xml:space="preserve">. </w:t>
      </w:r>
    </w:p>
    <w:p w14:paraId="30333B2B" w14:textId="38719AFE" w:rsidR="00070D20" w:rsidRDefault="00070D20" w:rsidP="00B7041C">
      <w:pPr>
        <w:pStyle w:val="Geenafstand"/>
      </w:pPr>
    </w:p>
    <w:p w14:paraId="7953C8DA" w14:textId="233635CD" w:rsidR="00070D20" w:rsidRDefault="00031462" w:rsidP="00B7041C">
      <w:pPr>
        <w:pStyle w:val="Geenafstand"/>
        <w:rPr>
          <w:b/>
          <w:bCs/>
        </w:rPr>
      </w:pPr>
      <w:r>
        <w:rPr>
          <w:b/>
          <w:bCs/>
        </w:rPr>
        <w:t>Zalig Pasen</w:t>
      </w:r>
    </w:p>
    <w:p w14:paraId="71BABA6F" w14:textId="1C32D8E7" w:rsidR="00031462" w:rsidRPr="00031462" w:rsidRDefault="00031462" w:rsidP="00B7041C">
      <w:pPr>
        <w:pStyle w:val="Geenafstand"/>
      </w:pPr>
      <w:r>
        <w:t>Toen stond Pasen voor de deur. De eerste feestdag die</w:t>
      </w:r>
      <w:r w:rsidR="00E83274">
        <w:t xml:space="preserve"> door</w:t>
      </w:r>
      <w:r w:rsidR="00CD4E8D">
        <w:t xml:space="preserve"> Corona</w:t>
      </w:r>
      <w:r>
        <w:t xml:space="preserve"> </w:t>
      </w:r>
      <w:r w:rsidR="00E83274">
        <w:t>compleet anders is dan we gewend zijn. En w</w:t>
      </w:r>
      <w:r w:rsidR="00CD4E8D">
        <w:t>éé</w:t>
      </w:r>
      <w:r w:rsidR="00E83274">
        <w:t>r stond Pink voor de deur</w:t>
      </w:r>
      <w:r w:rsidR="002B1B04">
        <w:t xml:space="preserve">. Ditmaal met een paaspakket met </w:t>
      </w:r>
      <w:r w:rsidR="00F147C8">
        <w:t>c</w:t>
      </w:r>
      <w:r w:rsidR="002B1B04">
        <w:t xml:space="preserve">hocolade paashaas, paaseieren, </w:t>
      </w:r>
      <w:r w:rsidR="00AF2D08">
        <w:t xml:space="preserve">en stol.  </w:t>
      </w:r>
    </w:p>
    <w:p w14:paraId="450E79C6" w14:textId="57627CF1" w:rsidR="00B7041C" w:rsidRDefault="00B7041C" w:rsidP="00B7041C">
      <w:pPr>
        <w:pStyle w:val="Geenafstand"/>
      </w:pPr>
    </w:p>
    <w:p w14:paraId="0175E0B4" w14:textId="2A2C5F4A" w:rsidR="00F2450A" w:rsidRPr="00EF0CFC" w:rsidRDefault="00F2450A" w:rsidP="00F2450A">
      <w:pPr>
        <w:pStyle w:val="Geenafstand"/>
        <w:rPr>
          <w:b/>
          <w:bCs/>
        </w:rPr>
      </w:pPr>
      <w:r w:rsidRPr="00EF0CFC">
        <w:rPr>
          <w:b/>
          <w:bCs/>
        </w:rPr>
        <w:t xml:space="preserve">Tulpen naar </w:t>
      </w:r>
      <w:r w:rsidR="009408B6">
        <w:rPr>
          <w:b/>
          <w:bCs/>
        </w:rPr>
        <w:t>A</w:t>
      </w:r>
      <w:r w:rsidRPr="00EF0CFC">
        <w:rPr>
          <w:b/>
          <w:bCs/>
        </w:rPr>
        <w:t>msterdam</w:t>
      </w:r>
    </w:p>
    <w:p w14:paraId="12FD4346" w14:textId="5A566F97" w:rsidR="00DD4259" w:rsidRDefault="00EF0CFC" w:rsidP="00DD4259">
      <w:pPr>
        <w:autoSpaceDE w:val="0"/>
        <w:autoSpaceDN w:val="0"/>
        <w:adjustRightInd w:val="0"/>
        <w:spacing w:after="0" w:line="240" w:lineRule="auto"/>
        <w:rPr>
          <w:rFonts w:ascii="Calibri" w:hAnsi="Calibri" w:cs="Calibri"/>
          <w:color w:val="2C3242"/>
        </w:rPr>
      </w:pPr>
      <w:r>
        <w:t>Ook medewerkers van onze klanten verdienen ee</w:t>
      </w:r>
      <w:r w:rsidR="009408B6">
        <w:t xml:space="preserve">n </w:t>
      </w:r>
      <w:r w:rsidR="00CD4E8D">
        <w:t>extraatje</w:t>
      </w:r>
      <w:r w:rsidR="009408B6">
        <w:t xml:space="preserve">. En zeker als we het hebben over klanten in de zorgsector. Daarom bracht </w:t>
      </w:r>
      <w:r w:rsidR="00DD4259">
        <w:rPr>
          <w:rFonts w:ascii="Calibri" w:hAnsi="Calibri" w:cs="Calibri"/>
          <w:color w:val="2C3242"/>
        </w:rPr>
        <w:t>Pink</w:t>
      </w:r>
      <w:r w:rsidR="00DD4259">
        <w:rPr>
          <w:rFonts w:ascii="Calibri" w:hAnsi="Calibri" w:cs="Calibri"/>
          <w:color w:val="2C3242"/>
        </w:rPr>
        <w:t xml:space="preserve"> Elephant</w:t>
      </w:r>
      <w:r w:rsidR="00F147C8">
        <w:rPr>
          <w:rFonts w:ascii="Calibri" w:hAnsi="Calibri" w:cs="Calibri"/>
          <w:color w:val="2C3242"/>
        </w:rPr>
        <w:t>,</w:t>
      </w:r>
      <w:r w:rsidR="00DD4259">
        <w:rPr>
          <w:rFonts w:ascii="Calibri" w:hAnsi="Calibri" w:cs="Calibri"/>
          <w:color w:val="2C3242"/>
        </w:rPr>
        <w:t xml:space="preserve"> samen </w:t>
      </w:r>
      <w:r w:rsidR="00DD4259">
        <w:rPr>
          <w:rFonts w:ascii="Calibri" w:hAnsi="Calibri" w:cs="Calibri"/>
          <w:color w:val="2C3242"/>
        </w:rPr>
        <w:t xml:space="preserve">met onze partner </w:t>
      </w:r>
      <w:proofErr w:type="spellStart"/>
      <w:r w:rsidR="00DD4259">
        <w:rPr>
          <w:rFonts w:ascii="Calibri" w:hAnsi="Calibri" w:cs="Calibri"/>
          <w:color w:val="2C3242"/>
        </w:rPr>
        <w:t>Lumiad</w:t>
      </w:r>
      <w:proofErr w:type="spellEnd"/>
      <w:r w:rsidR="00F147C8">
        <w:rPr>
          <w:rFonts w:ascii="Calibri" w:hAnsi="Calibri" w:cs="Calibri"/>
          <w:color w:val="2C3242"/>
        </w:rPr>
        <w:t>,</w:t>
      </w:r>
      <w:r w:rsidR="00DD4259">
        <w:rPr>
          <w:rFonts w:ascii="Calibri" w:hAnsi="Calibri" w:cs="Calibri"/>
          <w:color w:val="2C3242"/>
        </w:rPr>
        <w:t xml:space="preserve"> 1000 </w:t>
      </w:r>
      <w:r w:rsidR="005D1CA8">
        <w:rPr>
          <w:rFonts w:ascii="Calibri" w:hAnsi="Calibri" w:cs="Calibri"/>
          <w:color w:val="2C3242"/>
        </w:rPr>
        <w:t xml:space="preserve">bossen </w:t>
      </w:r>
      <w:r w:rsidR="00DD4259">
        <w:rPr>
          <w:rFonts w:ascii="Calibri" w:hAnsi="Calibri" w:cs="Calibri"/>
          <w:color w:val="2C3242"/>
        </w:rPr>
        <w:t xml:space="preserve">tulpen </w:t>
      </w:r>
      <w:r w:rsidR="00DD4259">
        <w:rPr>
          <w:rFonts w:ascii="Calibri" w:hAnsi="Calibri" w:cs="Calibri"/>
          <w:color w:val="2C3242"/>
        </w:rPr>
        <w:t xml:space="preserve">naar medewerkers van </w:t>
      </w:r>
      <w:r w:rsidR="00C35128">
        <w:rPr>
          <w:rFonts w:ascii="Calibri" w:hAnsi="Calibri" w:cs="Calibri"/>
          <w:color w:val="2C3242"/>
        </w:rPr>
        <w:t>Amsterdamse zorgverlener</w:t>
      </w:r>
      <w:r w:rsidR="00DD4259">
        <w:rPr>
          <w:rFonts w:ascii="Calibri" w:hAnsi="Calibri" w:cs="Calibri"/>
          <w:color w:val="2C3242"/>
        </w:rPr>
        <w:t xml:space="preserve"> Cordaan. </w:t>
      </w:r>
    </w:p>
    <w:p w14:paraId="754C4E95" w14:textId="0B6F8DC9" w:rsidR="00DD4259" w:rsidRDefault="00DD4259" w:rsidP="00DD4259">
      <w:pPr>
        <w:autoSpaceDE w:val="0"/>
        <w:autoSpaceDN w:val="0"/>
        <w:adjustRightInd w:val="0"/>
        <w:spacing w:after="0" w:line="240" w:lineRule="auto"/>
        <w:rPr>
          <w:rFonts w:ascii="Calibri" w:hAnsi="Calibri" w:cs="Calibri"/>
          <w:color w:val="2C3242"/>
        </w:rPr>
      </w:pPr>
    </w:p>
    <w:p w14:paraId="33114436" w14:textId="76A44939" w:rsidR="00F2450A" w:rsidRDefault="000B2E8E" w:rsidP="00B7041C">
      <w:pPr>
        <w:pStyle w:val="Geenafstand"/>
        <w:rPr>
          <w:b/>
          <w:bCs/>
        </w:rPr>
      </w:pPr>
      <w:r>
        <w:rPr>
          <w:b/>
          <w:bCs/>
        </w:rPr>
        <w:t>Weekblad</w:t>
      </w:r>
    </w:p>
    <w:p w14:paraId="179A0B6B" w14:textId="5E6C29BE" w:rsidR="000B2E8E" w:rsidRDefault="002F5AD2" w:rsidP="00B7041C">
      <w:pPr>
        <w:pStyle w:val="Geenafstand"/>
      </w:pPr>
      <w:r>
        <w:lastRenderedPageBreak/>
        <w:t>In periodes zoals deze</w:t>
      </w:r>
      <w:r w:rsidR="000B2E8E">
        <w:t xml:space="preserve"> is communicatie </w:t>
      </w:r>
      <w:r>
        <w:t>met</w:t>
      </w:r>
      <w:r w:rsidR="000B2E8E">
        <w:t xml:space="preserve"> medewerkers belangrijker dan ooit. </w:t>
      </w:r>
      <w:r w:rsidR="00C43D0A">
        <w:t>De officiële zaken</w:t>
      </w:r>
      <w:r w:rsidR="00473273">
        <w:t xml:space="preserve">, zoals welke maatregelen worden getroffen en hoe de </w:t>
      </w:r>
      <w:r w:rsidR="00D16066">
        <w:t>business loopt.</w:t>
      </w:r>
      <w:r w:rsidR="002353B6">
        <w:t xml:space="preserve"> Maar juist ook luchtige nieuwtjes. Daarom brengt Pink Elephant elke week een nieuwsbrief uit met </w:t>
      </w:r>
      <w:r w:rsidR="00F00D45">
        <w:t xml:space="preserve">items zoals interviews </w:t>
      </w:r>
      <w:r w:rsidR="00E43297">
        <w:t>met</w:t>
      </w:r>
      <w:r w:rsidR="00F00D45">
        <w:t xml:space="preserve"> collega</w:t>
      </w:r>
      <w:r w:rsidR="00E7449D">
        <w:t>’</w:t>
      </w:r>
      <w:r w:rsidR="00F00D45">
        <w:t xml:space="preserve">s </w:t>
      </w:r>
      <w:r w:rsidR="00E7449D">
        <w:t xml:space="preserve">die ingaan op </w:t>
      </w:r>
      <w:r w:rsidR="00F00D45">
        <w:t xml:space="preserve">thuis werken </w:t>
      </w:r>
      <w:r w:rsidR="001D0037">
        <w:t xml:space="preserve">en hoe ze het leven leuk houden in tijden van Corona. </w:t>
      </w:r>
    </w:p>
    <w:p w14:paraId="1A9D118D" w14:textId="16B6FBC8" w:rsidR="00E55FDA" w:rsidRDefault="00E55FDA" w:rsidP="00B7041C">
      <w:pPr>
        <w:pStyle w:val="Geenafstand"/>
      </w:pPr>
    </w:p>
    <w:p w14:paraId="04E5EBEB" w14:textId="1C18D246" w:rsidR="00E55FDA" w:rsidRDefault="00E55FDA" w:rsidP="00B7041C">
      <w:pPr>
        <w:pStyle w:val="Geenafstand"/>
        <w:rPr>
          <w:b/>
          <w:bCs/>
        </w:rPr>
      </w:pPr>
      <w:r>
        <w:rPr>
          <w:b/>
          <w:bCs/>
        </w:rPr>
        <w:t>Online borrels</w:t>
      </w:r>
    </w:p>
    <w:p w14:paraId="604BABE0" w14:textId="77777777" w:rsidR="00A75148" w:rsidRDefault="00E55FDA" w:rsidP="00B7041C">
      <w:pPr>
        <w:pStyle w:val="Geenafstand"/>
      </w:pPr>
      <w:r>
        <w:t xml:space="preserve">De </w:t>
      </w:r>
      <w:r w:rsidR="00000AB4">
        <w:t xml:space="preserve">borrels gaan gewoon door bij Pink Elephant, al is het in een wat andere setting dan normaal. </w:t>
      </w:r>
      <w:r w:rsidR="004526E5">
        <w:t xml:space="preserve">Via MS Teams </w:t>
      </w:r>
      <w:r w:rsidR="00563198">
        <w:t xml:space="preserve">worden </w:t>
      </w:r>
      <w:r w:rsidR="00777CBD">
        <w:t xml:space="preserve">pub </w:t>
      </w:r>
      <w:r w:rsidR="00777CBD" w:rsidRPr="00777CBD">
        <w:t>quizzen</w:t>
      </w:r>
      <w:r w:rsidR="00563198">
        <w:t>en</w:t>
      </w:r>
      <w:r w:rsidR="00777CBD">
        <w:t xml:space="preserve"> en</w:t>
      </w:r>
      <w:r w:rsidR="00563198">
        <w:t xml:space="preserve"> Bingo</w:t>
      </w:r>
      <w:r w:rsidR="00777CBD">
        <w:t>’s</w:t>
      </w:r>
      <w:r w:rsidR="00563198">
        <w:t xml:space="preserve"> </w:t>
      </w:r>
      <w:r w:rsidR="00777CBD">
        <w:t>georganiseerd</w:t>
      </w:r>
      <w:r w:rsidR="00563198">
        <w:t>.</w:t>
      </w:r>
      <w:r w:rsidR="00A75148">
        <w:t xml:space="preserve"> </w:t>
      </w:r>
    </w:p>
    <w:p w14:paraId="6C2035CA" w14:textId="77777777" w:rsidR="00A75148" w:rsidRDefault="00A75148" w:rsidP="00B7041C">
      <w:pPr>
        <w:pStyle w:val="Geenafstand"/>
      </w:pPr>
    </w:p>
    <w:p w14:paraId="635F298E" w14:textId="00C9AA18" w:rsidR="00563198" w:rsidRPr="00A75148" w:rsidRDefault="003378F6" w:rsidP="00B7041C">
      <w:pPr>
        <w:pStyle w:val="Geenafstand"/>
        <w:rPr>
          <w:b/>
          <w:bCs/>
        </w:rPr>
      </w:pPr>
      <w:r>
        <w:rPr>
          <w:b/>
          <w:bCs/>
        </w:rPr>
        <w:t>Beweging</w:t>
      </w:r>
    </w:p>
    <w:p w14:paraId="4FD72417" w14:textId="548D495D" w:rsidR="00AA7F67" w:rsidRDefault="00A75148" w:rsidP="00B7041C">
      <w:pPr>
        <w:pStyle w:val="Geenafstand"/>
      </w:pPr>
      <w:r>
        <w:t>Alle sportscholen</w:t>
      </w:r>
      <w:r w:rsidR="006F01D4">
        <w:t xml:space="preserve"> en sportverenigingen zijn dicht en mensen komen het huis amper uit. Maar </w:t>
      </w:r>
      <w:r w:rsidR="00AA7F67">
        <w:t xml:space="preserve">het is voor iedereen van belang </w:t>
      </w:r>
      <w:r w:rsidR="00766113">
        <w:t>om</w:t>
      </w:r>
      <w:r w:rsidR="00AA7F67">
        <w:t xml:space="preserve"> genoeg</w:t>
      </w:r>
      <w:r w:rsidR="00766113">
        <w:t xml:space="preserve"> te</w:t>
      </w:r>
      <w:r w:rsidR="00AA7F67">
        <w:t xml:space="preserve"> blijven bewegen. Daarom organiseert Pink Elephant woensdag</w:t>
      </w:r>
      <w:r w:rsidR="003F595E">
        <w:t>o</w:t>
      </w:r>
      <w:r w:rsidR="00AA7F67">
        <w:t xml:space="preserve">chtend een virtuele </w:t>
      </w:r>
      <w:r w:rsidR="003F595E">
        <w:t xml:space="preserve">yoga sessie en elke vrijdagochtend een virtuele </w:t>
      </w:r>
      <w:proofErr w:type="spellStart"/>
      <w:r w:rsidR="003F595E">
        <w:t>workout</w:t>
      </w:r>
      <w:proofErr w:type="spellEnd"/>
      <w:r w:rsidR="003F595E">
        <w:t xml:space="preserve"> sessie. </w:t>
      </w:r>
    </w:p>
    <w:p w14:paraId="559320F2" w14:textId="0863CCE4" w:rsidR="003F595E" w:rsidRDefault="003F595E" w:rsidP="00B7041C">
      <w:pPr>
        <w:pStyle w:val="Geenafstand"/>
      </w:pPr>
    </w:p>
    <w:p w14:paraId="290CC98A" w14:textId="7C263B82" w:rsidR="009F0A4B" w:rsidRDefault="00CE5660" w:rsidP="00B7041C">
      <w:pPr>
        <w:pStyle w:val="Geenafstand"/>
      </w:pPr>
      <w:r>
        <w:t xml:space="preserve">Ik merk echt dat al deze initiatieven de medewerkers </w:t>
      </w:r>
      <w:r w:rsidR="00E92203">
        <w:t xml:space="preserve">en organisatie </w:t>
      </w:r>
      <w:r>
        <w:t xml:space="preserve">dichter bij </w:t>
      </w:r>
      <w:r w:rsidR="00E92203">
        <w:t>elkaar breng</w:t>
      </w:r>
      <w:r w:rsidR="008C38F0">
        <w:t>en</w:t>
      </w:r>
      <w:r>
        <w:t xml:space="preserve">. Iedereen begrijpt de ernst van </w:t>
      </w:r>
      <w:r w:rsidR="00E92203">
        <w:t>de situatie</w:t>
      </w:r>
      <w:r>
        <w:t xml:space="preserve"> en weet dat we er samen als bedrijf het beste van moeten maken. </w:t>
      </w:r>
      <w:r w:rsidR="00232796">
        <w:t>Ik denk dat ik namens al mijn colleg</w:t>
      </w:r>
      <w:r w:rsidR="00B57AAA">
        <w:t>a</w:t>
      </w:r>
      <w:r w:rsidR="00232796">
        <w:t>’</w:t>
      </w:r>
      <w:r w:rsidR="00B57AAA">
        <w:t xml:space="preserve">s </w:t>
      </w:r>
      <w:r w:rsidR="00232796">
        <w:t xml:space="preserve">spreek als ik zeg dat </w:t>
      </w:r>
      <w:r w:rsidR="00076452">
        <w:t>we</w:t>
      </w:r>
      <w:r w:rsidR="00232796">
        <w:t xml:space="preserve"> enorm d</w:t>
      </w:r>
      <w:r w:rsidR="00B57AAA">
        <w:t xml:space="preserve">ankbaar </w:t>
      </w:r>
      <w:r w:rsidR="00076452">
        <w:t>zijn</w:t>
      </w:r>
      <w:r w:rsidR="00232796">
        <w:t xml:space="preserve"> </w:t>
      </w:r>
      <w:r w:rsidR="00B57AAA">
        <w:t xml:space="preserve">dat we in dienst zijn van een werkgever die </w:t>
      </w:r>
      <w:r w:rsidR="00A343F3">
        <w:t xml:space="preserve">er ook in de moeilijke momenten voor ons is! </w:t>
      </w:r>
    </w:p>
    <w:p w14:paraId="61C5EEC6" w14:textId="77777777" w:rsidR="00F01B1E" w:rsidRDefault="00F01B1E" w:rsidP="00B7041C">
      <w:pPr>
        <w:pStyle w:val="Geenafstand"/>
      </w:pPr>
    </w:p>
    <w:p w14:paraId="37341C0A" w14:textId="173157CA" w:rsidR="00073CBE" w:rsidRDefault="00F01B1E" w:rsidP="00B7041C">
      <w:pPr>
        <w:pStyle w:val="Geenafstand"/>
      </w:pPr>
      <w:r>
        <w:rPr>
          <w:noProof/>
        </w:rPr>
        <w:drawing>
          <wp:inline distT="0" distB="0" distL="0" distR="0" wp14:anchorId="5A5AAAB3" wp14:editId="63242181">
            <wp:extent cx="5484769" cy="5377758"/>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861" cy="5379809"/>
                    </a:xfrm>
                    <a:prstGeom prst="rect">
                      <a:avLst/>
                    </a:prstGeom>
                  </pic:spPr>
                </pic:pic>
              </a:graphicData>
            </a:graphic>
          </wp:inline>
        </w:drawing>
      </w:r>
    </w:p>
    <w:sectPr w:rsidR="00073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51F2A"/>
    <w:multiLevelType w:val="hybridMultilevel"/>
    <w:tmpl w:val="72049992"/>
    <w:lvl w:ilvl="0" w:tplc="7E8650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295A06"/>
    <w:multiLevelType w:val="hybridMultilevel"/>
    <w:tmpl w:val="A7B09704"/>
    <w:lvl w:ilvl="0" w:tplc="7E8650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CA2F42"/>
    <w:multiLevelType w:val="hybridMultilevel"/>
    <w:tmpl w:val="6316E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2365B3"/>
    <w:multiLevelType w:val="hybridMultilevel"/>
    <w:tmpl w:val="40E046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13"/>
    <w:rsid w:val="00000AB4"/>
    <w:rsid w:val="0000365A"/>
    <w:rsid w:val="000042BC"/>
    <w:rsid w:val="00031462"/>
    <w:rsid w:val="00070D20"/>
    <w:rsid w:val="00073CBE"/>
    <w:rsid w:val="00076452"/>
    <w:rsid w:val="0008184F"/>
    <w:rsid w:val="000A1C09"/>
    <w:rsid w:val="000A3043"/>
    <w:rsid w:val="000B2E8E"/>
    <w:rsid w:val="000B6A96"/>
    <w:rsid w:val="000D22FA"/>
    <w:rsid w:val="000F7620"/>
    <w:rsid w:val="00124CBF"/>
    <w:rsid w:val="00147C47"/>
    <w:rsid w:val="001651FA"/>
    <w:rsid w:val="001932D0"/>
    <w:rsid w:val="001C3125"/>
    <w:rsid w:val="001D0037"/>
    <w:rsid w:val="001E0134"/>
    <w:rsid w:val="002061C0"/>
    <w:rsid w:val="0023154F"/>
    <w:rsid w:val="00232796"/>
    <w:rsid w:val="002353B6"/>
    <w:rsid w:val="002433F2"/>
    <w:rsid w:val="002B1B04"/>
    <w:rsid w:val="002F5AD2"/>
    <w:rsid w:val="003378F6"/>
    <w:rsid w:val="003563E1"/>
    <w:rsid w:val="003709A3"/>
    <w:rsid w:val="003A4F6C"/>
    <w:rsid w:val="003C3F4F"/>
    <w:rsid w:val="003F595E"/>
    <w:rsid w:val="004526E5"/>
    <w:rsid w:val="00473273"/>
    <w:rsid w:val="00491CB5"/>
    <w:rsid w:val="004A3F88"/>
    <w:rsid w:val="004C145E"/>
    <w:rsid w:val="00563198"/>
    <w:rsid w:val="00575D3D"/>
    <w:rsid w:val="00581258"/>
    <w:rsid w:val="005A6AB3"/>
    <w:rsid w:val="005B40AA"/>
    <w:rsid w:val="005D1CA8"/>
    <w:rsid w:val="005D2447"/>
    <w:rsid w:val="005F14A9"/>
    <w:rsid w:val="00614B13"/>
    <w:rsid w:val="00692D30"/>
    <w:rsid w:val="006E382A"/>
    <w:rsid w:val="006F01D4"/>
    <w:rsid w:val="00710155"/>
    <w:rsid w:val="00757856"/>
    <w:rsid w:val="00766113"/>
    <w:rsid w:val="00777CBD"/>
    <w:rsid w:val="00852A5A"/>
    <w:rsid w:val="008A2BCD"/>
    <w:rsid w:val="008B3209"/>
    <w:rsid w:val="008C38F0"/>
    <w:rsid w:val="008E4556"/>
    <w:rsid w:val="0090064B"/>
    <w:rsid w:val="00915FB2"/>
    <w:rsid w:val="009408B6"/>
    <w:rsid w:val="009446EB"/>
    <w:rsid w:val="009C0948"/>
    <w:rsid w:val="009F0A4B"/>
    <w:rsid w:val="00A05B9D"/>
    <w:rsid w:val="00A12C51"/>
    <w:rsid w:val="00A343F3"/>
    <w:rsid w:val="00A75148"/>
    <w:rsid w:val="00AA7F67"/>
    <w:rsid w:val="00AE1779"/>
    <w:rsid w:val="00AF2D08"/>
    <w:rsid w:val="00B042B8"/>
    <w:rsid w:val="00B14307"/>
    <w:rsid w:val="00B21076"/>
    <w:rsid w:val="00B57AAA"/>
    <w:rsid w:val="00B7041C"/>
    <w:rsid w:val="00C35128"/>
    <w:rsid w:val="00C43D0A"/>
    <w:rsid w:val="00CC3DCD"/>
    <w:rsid w:val="00CD4E8D"/>
    <w:rsid w:val="00CE5660"/>
    <w:rsid w:val="00D16066"/>
    <w:rsid w:val="00D321A3"/>
    <w:rsid w:val="00D76984"/>
    <w:rsid w:val="00DD4259"/>
    <w:rsid w:val="00E43297"/>
    <w:rsid w:val="00E55FDA"/>
    <w:rsid w:val="00E7449D"/>
    <w:rsid w:val="00E83274"/>
    <w:rsid w:val="00E92203"/>
    <w:rsid w:val="00E971D9"/>
    <w:rsid w:val="00EF0CFC"/>
    <w:rsid w:val="00F00D45"/>
    <w:rsid w:val="00F01B1E"/>
    <w:rsid w:val="00F147C8"/>
    <w:rsid w:val="00F2450A"/>
    <w:rsid w:val="00F26A90"/>
    <w:rsid w:val="00F34DDF"/>
    <w:rsid w:val="00F41238"/>
    <w:rsid w:val="00F56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8B73"/>
  <w15:chartTrackingRefBased/>
  <w15:docId w15:val="{706CB031-091E-4AC5-B04D-D76F48CE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B13"/>
    <w:pPr>
      <w:ind w:left="720"/>
      <w:contextualSpacing/>
    </w:pPr>
  </w:style>
  <w:style w:type="paragraph" w:styleId="Geenafstand">
    <w:name w:val="No Spacing"/>
    <w:uiPriority w:val="1"/>
    <w:qFormat/>
    <w:rsid w:val="001C3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69DC86F6CCF42A7F1FDE39C26FEC1" ma:contentTypeVersion="13" ma:contentTypeDescription="Create a new document." ma:contentTypeScope="" ma:versionID="f38e7e626638f8f4d5212dd1db23da6b">
  <xsd:schema xmlns:xsd="http://www.w3.org/2001/XMLSchema" xmlns:xs="http://www.w3.org/2001/XMLSchema" xmlns:p="http://schemas.microsoft.com/office/2006/metadata/properties" xmlns:ns3="05e9f7d8-a02a-46d5-bc78-9d59be8f209c" xmlns:ns4="298fe221-779a-4b40-8058-cc7b366a266b" targetNamespace="http://schemas.microsoft.com/office/2006/metadata/properties" ma:root="true" ma:fieldsID="43c42729a52e07944b55fc85393bc10e" ns3:_="" ns4:_="">
    <xsd:import namespace="05e9f7d8-a02a-46d5-bc78-9d59be8f209c"/>
    <xsd:import namespace="298fe221-779a-4b40-8058-cc7b366a2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9f7d8-a02a-46d5-bc78-9d59be8f2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fe221-779a-4b40-8058-cc7b366a26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7DE60-A0CF-4D79-873D-467F6027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9f7d8-a02a-46d5-bc78-9d59be8f209c"/>
    <ds:schemaRef ds:uri="298fe221-779a-4b40-8058-cc7b366a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40411-6EC0-4AEE-B7F8-9AFB3EAF77C8}">
  <ds:schemaRefs>
    <ds:schemaRef ds:uri="http://schemas.microsoft.com/sharepoint/v3/contenttype/forms"/>
  </ds:schemaRefs>
</ds:datastoreItem>
</file>

<file path=customXml/itemProps3.xml><?xml version="1.0" encoding="utf-8"?>
<ds:datastoreItem xmlns:ds="http://schemas.openxmlformats.org/officeDocument/2006/customXml" ds:itemID="{3FB88435-EB80-4D95-8143-312AC1FC8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2</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Lamers</dc:creator>
  <cp:keywords/>
  <dc:description/>
  <cp:lastModifiedBy>Thijs Lamers</cp:lastModifiedBy>
  <cp:revision>97</cp:revision>
  <dcterms:created xsi:type="dcterms:W3CDTF">2020-04-20T08:18:00Z</dcterms:created>
  <dcterms:modified xsi:type="dcterms:W3CDTF">2020-04-21T17:59:00Z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0x01010085369DC86F6CCF42A7F1FDE39C26FEC1</vt:lpwstr>
  </property>
</Properties>
</file>